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6"/>
        <w:gridCol w:w="3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uczniowie Jego odeszli do ― miejscowości, aby żywności nakupiliby.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uczniowie jego odeszli do miasta, aby pokarmy 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2024-05-19T19:07:14Z</dcterms:modified>
</cp:coreProperties>
</file>