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0"/>
        <w:gridCol w:w="4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― Judejczycy ― uleczonemu: Szabat jest, i nie zgodne z prawem ci dźwigać ― matę.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do który jest uleczonym szabat jest nie wolno ci podnosić maty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Żydzi* nagabywali więc uzdrowionego: Jest szabat** i nie wolno ci nosić posłania.***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Judejczycy uzdrowionemu: Szabat jest, i nie jest dozwolone ci zabrać matę twą.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(do) który jest uleczonym szabat jest nie wolno ci podnosić maty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przywódcy religijni, zob. &lt;x&gt;500 1:19&lt;/x&gt;.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&lt;x&gt;160 13:19&lt;/x&gt;; &lt;x&gt;300 17:21&lt;/x&gt;; &lt;x&gt;490 6:2&lt;/x&gt;; &lt;x&gt;500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2024-05-01T13:12:06Z</dcterms:modified>
</cp:coreProperties>
</file>