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47"/>
        <w:gridCol w:w="52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wyjdą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dobre czyniący do powstania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[do]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życia,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zło praktykujący do powstania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wyjdą ci dobre którzy uczynili do powstania do życia ci zaś złe którzy uczynili do powstania na sąd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wyjdą ci, którzy czynili to, co dobre, ku zmartwychwstaniu (do) życia,* a ci, którzy czynili to, co złe, ku zmartwychwstaniu (na) sąd.**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wyjdą: (ci), dobre (którzy uczynili), na powstanie (do) życia, (ci) zaś, bezwartościowe (którzy zrobili), na powstanie (do) 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wyjdą (ci) dobre którzy uczynili do powstania (do) życia (ci) zaś złe którzy uczynili do powstania (na) sąd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wyjdą ci, którzy czynili dobro, aby powstać do życia; a ci, którzy postępowali podle, aby powstać na 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ci, którzy dobrze czynili, wyjdą na zmartwychwstanie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życia, ale ci, którzy źle czynili, na zmartwychwstanie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potępienie.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pójdą ci, którzy dobrze czynili, na powstanie żywota; ale ci, którzy źle czynili, na powstanie 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wynidą, którzy dobrze czynili, na zmartwychwstanie żywota, a którzy złe czynili, na zmartwychwstanie 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ci, którzy pełnili dobre czyny, pójdą na zmartwychwstanie do życia; ci, którzy pełnili złe czyny na zmartwychwstanie do potępienia.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wyjdą ci, co dobrze czynili, by powstać do życia; a inni, którzy źle czynili, by powstać na 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ci, którzy dobrze czynili, powstaną do życia, ci zaś, którzy źle czynili, powstaną na potępienie.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wyjdą z nich. Ci, którzy czynili dobro, zmartwychwstaną do życia, ci natomiast, którzy czynili zło, zmartwychwstaną na 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 wyjdą ci, którzy dobro czynili, na zmartwychwstanie życia, a którzy zło czynili — na zmartwychwstanie 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Ci, którzy dobrze postępowali, wyjdą z grobów i powstaną do życia. Ci zaś, którzy źle postępowali, powstaną na 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ci, którzy dobrze czynili, wyjdą (z grobów). aby zmartwychwstać i żyć, a ci, którzy źle postępowali, aby zmartwychwstać (i iść) na potępienie.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вийдуть ті, що робили добро, на воскресіння життя, а ті, що робили зло, - на воскресіння суду.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wydostaną się ci wiadome dobre uczyniwsi do funkcji stawienia na górę od organicznego życia, ci zaś wiadome podłe dokonawsi praktyki do funkcji stawienia na górę od rozstrzygnięcia.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ci, co uczynili szlachetne, będą wywołani na powstanie do życia; a ci, którzy dokonali złe, na powstanie do 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wyjdą - ci, którzy czynili dobro, ku zmartwychwstaniu do życia, a ci, którzy czynili zło, ku zmartwychwstaniu na 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wyjdą: ci, którzy czynili to, co dobre, na zmartwychwstanie życia; ci, którzy się dopuszczali tego, co podłe, na zmartwychwstanie 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powstaną z martwych: ci, którzy dobrze postępowali—do wiecznego życia; ci zaś, którzy popełniali zło—na sąd.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24:15&lt;/x&gt;; &lt;x&gt;530 15:22&lt;/x&gt;; &lt;x&gt;590 4:16&lt;/x&gt;; &lt;x&gt;730 20:4&lt;/x&gt;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&lt;x&gt;340 12:2&lt;/x&gt;; &lt;x&gt;470 25:46&lt;/x&gt;; &lt;x&gt;540 5:10&lt;/x&gt;; &lt;x&gt;730 20:5&lt;/x&gt;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2024-05-01T22:20:59Z</dcterms:modified>
</cp:coreProperties>
</file>