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cieniu leżało mnóstwo chorych, niewidomych, ułomnych i sparaliżowanych,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niedołężnych, ślepych, chromych i wychudłych,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niedołężnych,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niemocnych,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chorych: niewidomych, chromych,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chorych, ślepych, chromych i wycieńczonych,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krużgankach leżało wielu chorych: ślepych, chromych, sparaliżowanych.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Czekali oni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obrębie leżało wielu chorych, niewidomych, kulawych,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nich leżało wielu chorych, niewidomych, kulawych, z bezwładnymi rękami. Czekali oni na poruszenie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podcieniach tych leżało wielu chorych, ociemniałych, ułomnych i sparaliżowanych, którzy oczekiwali aż spienią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krużgankach leżało mnóstwo chorych: ślepych, kulawych i sparaliżowanych (...).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них лежало багато недужих, сліпих, кривих, сухих, [які очікували хвилювання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z góry leżało mnóstwo słabujących, ślepych, chromych, suchych.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wielkie mnóstwo chorujących ślepych, chromych, wyniszczonych; czekających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leżał tłum inwalidów - ślepych, kulawych, kalek. 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chorych, ślepych, kulawych oraz mających uschłe członki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tam wielu chorych—niewidomych, kalekich i sparaliżowanych.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2024-05-01T15:18:40Z</dcterms:modified>
</cp:coreProperties>
</file>