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1"/>
        <w:gridCol w:w="3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― świadczący o Mnie, i wiem, że prawdą jest ― świadectwo, które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świadczący o Mnie i wiem że prawdziwe jest świadectwo które 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Inny, który świadczy* o Mnie, i wiem, że świadectwo, które składa o Mnie, jest prawdziwe.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Inny jest świadczący o mnie. i wiem, że prawdziwe jest świadectwo, którym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świadczący o Mnie i wiem że prawdziwe jest świadectwo które świadczy o 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5:37&lt;/x&gt;; &lt;x&gt;500 8:18&lt;/x&gt;; &lt;x&gt;690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2024-05-01T13:29:27Z</dcterms:modified>
</cp:coreProperties>
</file>