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 niż to, które wystawił mi Jan. Otóż dzieła, które podejmuję, a których wykonanie zlecił mi Ojciec, one świadczą, że od Niego przychodzę.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Ojciec dał mi do wykonania,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mam świadectwo większe niż Janowe; albowiem sprawy, które mi dał Ojciec, abym je wykonał, te same sprawy, które ja czynię, świadczą o mnie, iż mię Ojciec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mam świadectwo więtsze niż Janowe. Abowiem uczynki, które dał Ociec, abych je wykonał, same uczynki, które ja czynię, świadczą o mnie, iż mię Ociec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Są to dzieła, które Ojciec dał Mi do wypełnienia;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świadectwo, które przewyższa świadectwo Jana; dzieła bowiem, które mi powierzył Ojciec, abym je wykonał,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dał Mi Ojciec, abym je wypełnił, te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posiadane przeze Mnie świadectwo jest mocniejsze niż Janowe. Czyny bowiem, które Ojciec przekazał Mi do spełnienia - one właśnie świadczą o tym,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świadectwo większe od Janowego: dzieła, które mi dał Ojciec do spełnienia. Te właśnie dzieła, które wykonuję,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mocniejsze dowody niż Jan, bo spełniam, co mi Ojciec przekazał do wykonania. Te właśnie dzieła, które wykonuję, świadczą,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Dzieła, które Ojciec polecił Mi wykonać, te dzieła, których dokonuję, świadczą, że to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свідчення більше від Іванового, бо справи, які мені доручив Батько, щоб я їх виконав, - ті справи, які роблю, свідчать про мене, що Батько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to świadectwo większe od Ioannesa; te bowiem dzieła które dał mi ten ojciec aby w pełni dokonałbym one, one te dzieła które czynię jako jedno świadczy około mnie że ten ojciec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od Jana; bowiem dzieła, które mi Ojciec wyznaczył, abym je mógł dopełnić te dzieła, które ja czynię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Jochananowe. Bo rzeczy, które Ojciec dał mi do wykonania, te właśnie rzeczy, które czynię teraz, świadczą za mną,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Janowe, bo już same dzieła, które mój Ojciec wyznaczył mi do wykonania, właśnie te dzieła, które czynię,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jednak większe dowody niż słowa Jana. Są to czyny zlecone mi przez Ojca, których Ja dokonuję. Potwierdzają one, że zostałem przez Niego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2024-05-01T22:18:15Z</dcterms:modified>
</cp:coreProperties>
</file>