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2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posławszy Mnie Ojciec, Ów zaświadczył o Mnie. Ani głosu Jego nigdy nie słyszeliście, ani wyglądu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Ojciec On świadczył o Mnie ani głosu Jego słyszeliście kiedykolwiek ani postaci Jego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też, który Mnie posłał,* złożył o Mnie świadectwo; Jego głosu nigdy nie usłyszeliście, Jego postaci nie oglądaliście**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Ojciec, ten zaświadczył o mnie; ani głos jego kiedykolwiek usłyszeliście, ani postać jego ujrzeliście,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Ojciec On świadczył o Mnie ani głosu Jego słyszeliście kiedykolwiek ani postaci Jego widzieliście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33:20&lt;/x&gt;; &lt;x&gt;50 4:12&lt;/x&gt;; &lt;x&gt;610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2024-05-01T17:20:41Z</dcterms:modified>
</cp:coreProperties>
</file>