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w was miejsca dla Jego Słowa. Nic więc dziwnego, że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macie jego słowa trwającego w was, bo temu, którego on posłał,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sobie mieszkającego; albowiem, którego on posłał, temu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w sobie mieszkającego: iż którego on posłał,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także Jego słowa, trwającego w was, bo wyście nie uwierzyli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słowa jego nie zachowaliście w sobie,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też w sobie Jego Słowa, bo nie wierzycie Temu, którego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również pozbawieni Jego nauki, ponieważ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słowa Jego nie przyjmujecie, choć wśród was się znajduje, gdyż Temu, którego On posłał,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przyjęliście też jego słów, bo nie wierzycie temu, którego posłał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zachowujecie w sobie Jego słowa, bo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маєте його слова, яке перебувало б у вас, бо не вірите тому, кого він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jego nie macie w was pozostający, że którego odprawił ów, temu właśnie wy 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mieszka w was Jego słowo; bo wy nie wierzycie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Jego słowo nie trwa w was, bo nie ufacie temu, którego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słowo w was nie pozostaje, gdyż nie wierzycie temu, którego on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też Jego słowa, bo nie wierzycie Temu, którego On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2024-05-01T19:03:31Z</dcterms:modified>
</cp:coreProperties>
</file>