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― Pisma, gdyż wam zdaje się w nich życie wieczne mieć, a one są ―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Pisma,* ** ponieważ wy sądzicie, że macie w nich życie wieczne,*** a tymczasem one składają świadectwo o 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wam zdaje się, w nich życie wieczne mieć. I one są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Pisma, γραφάς, </w:t>
      </w:r>
      <w:r>
        <w:rPr>
          <w:rtl/>
        </w:rPr>
        <w:t>הַּקֹדֶׁש ּכִתְבֵי</w:t>
      </w:r>
      <w:r>
        <w:rPr>
          <w:rtl w:val="0"/>
        </w:rPr>
        <w:t xml:space="preserve"> (kitwe haqqodesz), odnosi się tu również do Pięcioksięgu, cieszącego się u Żydów najwyższym poważaniem; &lt;x&gt;500 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34:16&lt;/x&gt;; &lt;x&gt;520 2:17-18&lt;/x&gt;; 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te nabierają jeszcze większego znaczenia w świetle wypowiedzi Pirqe Awot (Sentencje Ojców)2:8: „Ten, kto przyswoił sobie słowa Prawa, przyswoił sobie życie nadchodzącego świata”;6:7: „Wielkie jest Prawo, gdyż tym, którzy je wypełniają, daje życie tego świata i świata przyszłego”.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24:27&lt;/x&gt;;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2024-05-01T17:32:41Z</dcterms:modified>
</cp:coreProperties>
</file>