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kawałkami, które zostały z tych pięciu chlebów jęczmiennych po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i napełnili dwanaście koszów ułomków z onego 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i napełnili dwanaście koszów ułomków z 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ułomkami z pięciu chlebów jęczmiennych, pozostałymi po spożywających, napełnili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Pozbierali więc, i z pięciu chlebów jęczmiennych napełnili dwanaście koszów okruchami, pozostawionymi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okruchami, jakie pozostały po spożyciu pięciu chlebów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okruchy z pięciu chlebów jęczmiennych i napełnili dwanaście koszy tym, co pozostało po spożywających.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kawałki z pięciu chlebów jęczmiennych, które zbywały jedzącym, i napełnili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i napełnili dwanaście koszy okruszynami, jakie pozostały z tych pięciu chlebów jęczmiennych.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zobaczywszy znak, który Jezus uczynił, mówili: - To jest rzeczywiście prorok,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 й наповнили дванадцять кошиків шматками з п'ятьох ячмінних хлібів, що залишилися від тих, які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i naładowali dwanaście kosze ułamków z tych pięciu chlebów tych jęczmiennych, które stanowiły wokół nadmiar tym od przedtem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i napełnili z pięciu chlebów jęczmiennych dwanaście koszy ułomków, które zbyły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je i napełnili dwanaście koszów kawałkami pięciu chlebów jęczmiennych, pozostawionych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zatem i napełnili dwanaście koszy ułomkami z pięciu chlebów jęczmiennych, pozostawionymi przez jedzących.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pięciu jęczmiennych chlebów zebrano aż dwanaście koszy resztek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2024-05-04T15:35:18Z</dcterms:modified>
</cp:coreProperties>
</file>