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9"/>
        <w:gridCol w:w="3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― Syna ― człowieka wchodzącego, gdzie był ―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Syna człowieka wstępującego gdzie był wcześniej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(Co) więc, jeśli zobaczycie Syna Człowieczego* wstępującego tam, gdzie był wcześniej?**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ujrzycie Syna Człowieka wchodzącego, gdzie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Syna człowieka wstępującego gdzie był wcześniej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&lt;x&gt;490 24:50-51&lt;/x&gt;; &lt;x&gt;500 3:13&lt;/x&gt;; &lt;x&gt;500 17:5&lt;/x&gt;; &lt;x&gt;500 20:17&lt;/x&gt;;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2024-05-04T15:22:31Z</dcterms:modified>
</cp:coreProperties>
</file>