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07"/>
        <w:gridCol w:w="35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święta środku, wszedł Jezus do ― świątyni i nauczał.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zaś święta które jest w połowie wszedł Jezus do świątyni i nauczał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minęła połowa świąt, Jezus wszedł do świątyni i zaczął nauczać.*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zaś (w) święta (połowie) wszedł* Jezus do świątyni i nauczał.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zaś święta które jest w połowie wszedł Jezus do świątyni i nauczał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26:55&lt;/x&gt;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2024-05-02T02:29:42Z</dcterms:modified>
</cp:coreProperties>
</file>