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0"/>
        <w:gridCol w:w="4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― podwładni do ― arcykapłanów i Faryzeuszy, i odpowiedzieli im owi: Dla 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 i powiedzieli im że dla czego nie przyprowadziliście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faryzeuszów, a ci ich zapytali: Dlaczego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pachołkowie do arcykapłanów i faryzeuszów i powiedzieli im owi: Dla czego nie poprowadziliście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 i powiedzieli im że dla- czego nie przyprowadziliście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2024-05-02T10:01:29Z</dcterms:modified>
</cp:coreProperties>
</file>