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3"/>
        <w:gridCol w:w="2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2024-05-06T22:11:45Z</dcterms:modified>
</cp:coreProperties>
</file>