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 Bóg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stwarzania przez Boga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початку сотворив Бог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Bóg stworzył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2024-04-18T19:31:32Z</dcterms:modified>
</cp:coreProperties>
</file>