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8"/>
        <w:gridCol w:w="3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do oświetlania na ― sklepieniu ― nieba dla świecenia nad ― ziemią.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będą światłami na sklepieniu niebios, aby oświetlać ziemię! Tak też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też, jako światła na niebie, oświetlają ziemię!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światłami na firmamencie nieba, aby świeciły nad ziemią.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za światła na rozpostarciu nieba, aby świeciły nad ziemią;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świeciły na utwierdzeniu nieba a oświecały ziemię.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były ciałami jaśniejącymi na sklepieniu nieba i aby świeciły nad ziemią.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światłami na sklepieniu niebios, aby świecić nad ziemią!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będą światłami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świecić nad ziemią.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jaśnieją na sklepieniu niebieskim i świecą nad ziemią”.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jasnymi światłami na sklepieniu nieba, aby oświecały ziemię.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stały się światłami na sklepieniu nieba, by oświetlać ziemię.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будуть на світіння на тверді небесній, щоб світити на землю.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także światłami na przestworze nieba, dla przyświecania ziemi.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służyć w przestworzu niebios za źródła światła, żeby oświetlać ziemię”.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2024-04-19T03:01:58Z</dcterms:modified>
</cp:coreProperties>
</file>