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zwierzęta morskie ― wielkie i wszelkie dusze żyjące pełzające co wyprowadził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wody według rodzajów ich i wszelkie ptactwo skrzydlate według rodzajów.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potwory* i wszelkie ruszające się żywe istoty, którymi – stosownie do ich rodzajów – zaroiły się wody. I wszelkie skrzydlate ptactwo według jego rodzaju – i uznał to Bóg za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potwory, </w:t>
      </w:r>
      <w:r>
        <w:rPr>
          <w:rtl/>
        </w:rPr>
        <w:t>תַּנִינִם</w:t>
      </w:r>
      <w:r>
        <w:rPr>
          <w:rtl w:val="0"/>
        </w:rPr>
        <w:t xml:space="preserve"> (taninim): oznacza węża w &lt;x&gt;20 7:9&lt;/x&gt;; krokodyla w &lt;x&gt;330 29:3&lt;/x&gt;; potężne zwierzę w &lt;x&gt;300 51:34&lt;/x&gt;, a w &lt;x&gt;290 27:1&lt;/x&gt; oznacza smoka; z &lt;x&gt;230 148:7&lt;/x&gt; wynika, że chodzi o potwory 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2024-03-29T09:03:24Z</dcterms:modified>
</cp:coreProperties>
</file>