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się stanie światło!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będzie światłość;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światłość: i zstała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Niechaj się stanie światłość!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powiedział: Niech się stanie światłość!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„Niech się stanie światłość”.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światło! I światło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światło [duchowe]. I było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світло. І повстало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się stanie światło. Więc 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przemówił: ”Niech powstanie światło”. Wtedy powstało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2024-04-18T22:53:26Z</dcterms:modified>
</cp:coreProperties>
</file>