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na wszystko, które uczynił, i oto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 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bardzo. I stał się wieczór i stał się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czego dokonał, a oto było (to) bardzo dobre.* Tak nastał wieczór i nastał poranek – dzień szósty.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2024-04-26T18:09:16Z</dcterms:modified>
</cp:coreProperties>
</file>