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1"/>
        <w:gridCol w:w="5724"/>
        <w:gridCol w:w="1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Odorrę i Ajzela i Deklę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Uzala,* i Diklę,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Hadoram, Uzal, Dikla,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 i Diklę;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Adorama, i Uzala, i Dekla.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Adurama i Uzala, i Deklę.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 i 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 i 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Obal, Abimael, Szeba,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Hadorama, Uzala, Diklę,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Одорру і Айзила і Деклу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Dyklę,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 i Dikli,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Uzal : taką nazwę nosiła dawna stolica Jemenu.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2024-05-20T21:40:30Z</dcterms:modified>
</cp:coreProperties>
</file>