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51"/>
        <w:gridCol w:w="57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urodzeniu się Szelacha Arpakszad żył jeszcze czterysta trzy lata i został ojcem dalszych synów i córek.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spłodzeniu Szelacha Arpachszad żył czterysta trzy lata i spłodził synów i córki.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żył Arfachsad po spłodzeniu Selecha cztery sta lat, i trzy lata, i spłodził syny i córki.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żył Arfaksad zrodziwszy Salego trzy sta i trzy lata, i zrodził syny i córki.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 urodzeniu się Szelacha Arpachszad żył czterysta trzy lata i miał synów i córki.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zrodzeniu Szelacha żył Arpachszad czterysta trzy lata i zrodził synów i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urodzeniu się Szelacha żył Arpachszad czterysta trzy lata i spłodził synów i córki.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urodzeniu się Szelacha Arpachszad żył jeszcze czterysta trzy lata i miał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urodzeniu się Szelacha żył Arpakszad czterysta trzy lata i miał jeszcze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żył Arpachszad po narodzinach Szelacha czterysta trzy lata, i miał synów i córki.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пожив Арфаксад після того як породив він Каїнана чотириста тридцять літ і породив синів і дочок, і помер. І пожив Каїнан сто тридцять літ і породив Салу. І пожив Каїнан після того як породив він Салу триста тридцять літ і породив синів і дочок, і помер.</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spłodzeniu Szelacha, Arpachszad żył czterysta trzy lata oraz spłodził synów i córki.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zrodzeniu Szelacha żył Arpachszad jeszcze czterysta trzy lata. W tym czasie został ojcem synów i córek.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2024-04-27T23:52:49Z</dcterms:modified>
</cp:coreProperties>
</file>