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63"/>
        <w:gridCol w:w="2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Sala sto trzydzieści lat i zrodził ―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zaś żył trzydzieści lat i zrodził Hebera.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2024-04-27T19:08:49Z</dcterms:modified>
</cp:coreProperties>
</file>