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3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Felek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Regaua dwieście dziewięć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Reu Peleg żył dwieście dziewięć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2024-04-28T09:41:05Z</dcterms:modified>
</cp:coreProperties>
</file>