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22"/>
        <w:gridCol w:w="39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żył Seruch po ― zrodzeniu jego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[syna]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Nachora lat dwieście i zrodził synów i córki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swym zrodzeniu Nachora Serug żył dwieście lat i zrodził synów i córki.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2024-04-28T04:45:17Z</dcterms:modified>
</cp:coreProperties>
</file>