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5"/>
        <w:gridCol w:w="3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2024-04-28T10:05:39Z</dcterms:modified>
</cp:coreProperties>
</file>