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0"/>
        <w:gridCol w:w="4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Teracha: Terach zrodził ― Abrama i ― Nachora i ― Harrana, i Harran zrodził ―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Teracha: Terach zrodził Abrama, Nachora i Harana, a Haran zrodził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Lot, </w:t>
      </w:r>
      <w:r>
        <w:rPr>
          <w:rtl/>
        </w:rPr>
        <w:t>לֹוט</w:t>
      </w:r>
      <w:r>
        <w:rPr>
          <w:rtl w:val="0"/>
        </w:rPr>
        <w:t xml:space="preserve"> (lot), czyli: przykrycie (pociecha 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2024-04-28T10:14:57Z</dcterms:modified>
</cp:coreProperties>
</file>