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9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— Milka. Była ona córką Harana, ojca Milki oraz 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Abram, i Nachor pojęli sobie żony: imię żony Abrama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Saraj, a imię żony Nachora —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sobie żony: imię żony Abramowej było Saraj, a imię żony Nachorowej Melcha, córka Harana, ojca Melchy,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pojęli Abram i Nachor żony: imię żony Abramowej Saraj, a imię żony Nachorowej Melcha, córka Arana, ojca Melchy i ojca Jeschy.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Imię żony Abrama było Saraj, imię zaś żony Nachora - Milka. Była to córka Harana, który miał jeszcze drugą córkę, imieniem Jiska.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 a imię żony Nachora Milka, córka Harana, ojca Milki i ojca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– Milka. Była ona córką Harana, który był ojcem Milki i 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Abram, jak i Nachor ożenili się. Żoną Abrama była Saraj, a żoną Nachora - Milka. Była ona córką Harana, ojca Milki i Jeski.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żony; żonie Abrama było na imię Saraj, żonie zaś Nachora Milka; była ona córką Harana (ojca Milki i Jiski).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i Nachor wzięli sobie żony, Awram żonę o imieniu Saraj, a Nachor żonę o imieniu Milka, córkę Harana, ojca Milki i Jiski.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Аврам і Нахор собі жінок: імя жінці Аврама Сара, і імя жінці Нахора Мелха, дочка Аррана, батько Мелхи і батько Єсхи.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Abram oraz Nachor pojęli sobie żony; imię żony Abrama to Saraj, a imię żony Nachora to Milka, córka Harana, ojca Milki i 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wzięli sobie żony. Żona Abrama miała na imię Saraj, a żona Nachora miała na imię Milka; była to córka Harana, ojca Milki i ojca Jiski.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2024-04-27T22:35:36Z</dcterms:modified>
</cp:coreProperties>
</file>