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nazwała JAHWE mówiącego do niej: Ty jesteś Bogiem patrzącym,* bo powiedziała: Czyżbym tu zobaczyła Tego, który mnie widzi?!**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Bogiem patrzącym, </w:t>
      </w:r>
      <w:r>
        <w:rPr>
          <w:rtl/>
        </w:rPr>
        <w:t>אֵל רֳאִי</w:t>
      </w:r>
      <w:r>
        <w:rPr>
          <w:rtl w:val="0"/>
        </w:rPr>
        <w:t xml:space="preserve"> (’el ro’i), po em.: Bogiem, który mnie widzi, </w:t>
      </w:r>
      <w:r>
        <w:rPr>
          <w:rtl/>
        </w:rPr>
        <w:t>רֹאִי אֵל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Czyżbym tu zobaczyła Tego, który mnie widzi, </w:t>
      </w:r>
      <w:r>
        <w:rPr>
          <w:rtl/>
        </w:rPr>
        <w:t>הֲגַם הֲֹלם רָאִיתִי אַחֲרֵי רֹאִי</w:t>
      </w:r>
      <w:r>
        <w:rPr>
          <w:rtl w:val="0"/>
        </w:rPr>
        <w:t xml:space="preserve"> . Wg G: gdyż powiedziała: Rzeczywiście, twarzą w twarz widziałam Tego, który mi się objawił, ὅτι εἶπεν καὶ γὰρ ἐνώπιον εἶδον ὀφθέντα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2024-05-02T17:23:36Z</dcterms:modified>
</cp:coreProperties>
</file>