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miał osiemdziesiąt sześć lat, gdy Hagar urodziła Abramowi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2024-05-02T19:25:37Z</dcterms:modified>
</cp:coreProperties>
</file>