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1"/>
        <w:gridCol w:w="1493"/>
        <w:gridCol w:w="63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mu się JAHWE pośród dębów Mamre,* gdy siedział on, w upale dnia, u wejścia namiotu.**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pośród dębów Mamre, ּ</w:t>
      </w:r>
      <w:r>
        <w:rPr>
          <w:rtl/>
        </w:rPr>
        <w:t>בְאֵֹלנֵי מַמְרֵא</w:t>
      </w:r>
      <w:r>
        <w:rPr>
          <w:rtl w:val="0"/>
        </w:rPr>
        <w:t xml:space="preserve"> , zob. &lt;x&gt;10 12:6&lt;/x&gt;;&lt;x&gt;10 13:18&lt;/x&gt;.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2024-04-29T17:36:35Z</dcterms:modified>
</cp:coreProperties>
</file>