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Na pewno wrócę do ciebie za rok* o tym czasie, a wtedy twoja żona Sara będzie miała syna.** Sara zaś słuchała u wejścia do namiotu, które było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usłyszał: Na pewno wrócę do ciebie za rok o tej porze. Twoja żona Sara będzie wówczas miała syna. Sara nadsłuchiwała — przycupnęła u wejścia do namiotu, który stał za mówiącym.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wrócę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tej porze, a oto twoja żona Sara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syna. A Sara przysłuchiwała się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Wrócę się pewnie do ciebie o tymże czasie w rok, a oto, będzie miała syna Sara, żona twoja; a Sara słuchała u drzwi namiotu, które były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Wracając się przyjdę do ciebie o tym czasie, da li Bóg zdrowie, a Sara, żona twoja, będzie syna miała. Co usłyszawszy Sara, rozśmiała się za drzwiami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[jeden z nich]: O tej porze za rok znów wrócę do ciebie, twoja zaś żona, Sara, będzie miała wtedy syna. Sara przysłuchiwała się u wejścia do namiotu, które było tuż za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Na pewno wrócę do ciebie za rok o tym samym czasie, a wtedy żona twoja Sara będzie miała syna. Sara zaś podsłuchiwała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Na pewno powrócę do ciebie po upływie roku, a wtedy Sara, twoja żona, będzie miała syna. Ona zaś słuchała tego przy wejściu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nich: „O tej porze za rok znowu przyjdę do ciebie, a wówczas twoja żona Sara będzie miała syna”. Sara zaś stała przy wejściu do namiotu, tuż za Abrahamem, i przysłuchiwała się rozmowie.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już starcami podeszłymi w latach; a Sara nie miała już przypadłości kobiecych.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[jeden z nich] powiedział: z pewnością wrócę do ciebie o tej porze za rok i twoja żona Sara będzie miała syna. A Sara słuchała przy wejściu do namiotu, które było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же: Повертаючись, прийду до тебе у цім часі, у годину, і матиме сина Сарра твоя жінка. Сарра ж почула при дверях шатра, будучи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Wrócę do ciebie około bieżącego czasu, a oto twoja żona Sara będzie miała syna. A Sara słuchała u wejścia do namiotu, które było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ciągnął więc dalej: ”Z całą pewnością powrócę do ciebie za rok o tym czasie i oto Sara, twoja żona, będzie miała syna”. Sara zaś słuchała u wejścia do namiotu, który był za tym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chodzi o wiosnę?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2024-04-29T23:39:21Z</dcterms:modified>
</cp:coreProperties>
</file>