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5"/>
        <w:gridCol w:w="5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cokolwiek niemożliwego* dla JHWH?** O tej porze, w tym czasie wrócę do ciebie za rok, a Sara będzie miała syna.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coś niemożliwego dla PANA? Wrócę do ciebie za rok o tej porze, a Sara będzie miała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jakakolwiek rzecz jest za trudna dla PANA? W przyszłym roku o tej porze wrócę do ciebie, a Sara będzie miała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tymże czasie wrócę do ciebie roku przyszłego, a Sara będzie miała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Bogu jest co trudnego? Jako się rzekło, wrócę się do ciebie o tymże czasie, da li Bóg zdrowie, i będzie miała Sara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coś, co byłoby niemożliwe dla Pana? Za rok o tej porze wrócę do ciebie, a Sara będzie miała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cokolwiek niemożliwego dla Pana? W oznaczonym czasie za rok wrócę do ciebie, a Sara będzie miała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 dla JAHWE jest coś niemożliwego? Za rok o tej porze wrócę do ciebie i Sara będzie miała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dla JAHWE jest coś niemożliwego? Za rok o tej porze powrócę do ciebie, a Sara będzie miała syna”.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Sara zaparła się mówiąc: - Wcale się nie śmiałam. Przelękła się bowiem. Lecz On powiedział: - To nieprawda! Śmiałaś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jest coś niemożliwego dla Boga?! w wyznaczonym czasie, o tej porze za rok, wrócę do ciebie i Sara będzie miała syna!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безсильним буде у Бога слово? У цім часі повернуся до тебе, в годині, і буде в Сарри син.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 WIEKUISTEGO jest niemożliwa rzecz? Wrócę do ciebie w oznaczonej porze, około bieżącego czasu, a Sara będzie miała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coś zbyt niezwykłego dla Jehowy? W wyznaczonym czasie powrócę do ciebie, w przyszłym roku o tym czasie, i Sara będzie miała syna”.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zbyt trudnego l. cudownego, </w:t>
      </w:r>
      <w:r>
        <w:rPr>
          <w:rtl/>
        </w:rPr>
        <w:t>מֵיְהוָהּדָבָר הֲיִּפָלֵא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2024-04-29T20:21:29Z</dcterms:modified>
</cp:coreProperties>
</file>