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wyruszyli w kierunku Sodomy. Abraham poszedł z nimi. Chciał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stamtąd i skierowali wzrok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stamtąd mężowie oni, i obrócili się ku Sodomie; a Abraham szedł z nimi wyprowadzając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wstali zonąd mężowie, obrócili oczy ku Sodomie, a Abraham szedł wespół prowadząc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ci odeszli i skierowali się ku Sodomie. Abraham zaś szedł z nimi, aby ich odprowadzić,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stamtąd owi mężowie i skierowali się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i skierowali się ku Sodomie,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skierowali się ku Sodomie. 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przemówił: - Czyż mam ukrywać przed Abrahamem to,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stamtąd ci mężczyźni i spojrzeli ku Sodomie. A Awraham poszedł z nimi, żeby ich odprowadzić.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мужі звідти поглянули на лице Содомів і Гоморри, Авраам же ішов разом з ними супроводжаючи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owi mężowie wstali oraz stamtąd skierowali wzrok ku Sedomowi;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owi mężowie wyruszyli stamtąd w górę, po czym spojrzeli w dół na Sodomę. Abraham zaś szedł z nimi, by ich odprowadzić.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2024-04-29T19:13:15Z</dcterms:modified>
</cp:coreProperties>
</file>