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Abraham i powiedział: Proszę, oto ośmielam się przemówić do Pana, (wiedząc), że jestem ja (tylko) prochem i popiołem.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2024-04-29T21:23:50Z</dcterms:modified>
</cp:coreProperties>
</file>