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pięciu do tych pięćdziesięciu sprawiedliwych, czy zniszczyłbyś całe miasto z powodu tych pięciu? Nie — odpowiedział [Pan]. — Nie zniszczyłbym, gdybym tam znalazł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 tych pięćdziesięciu sprawiedliwych zabrakło pięciu, czy z powodu braku tych pięciu zniszczysz całe miasto? I odrzekł: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stawało do pięćdziesięciu sprawiedliwych, pięciu, izali wytracisz dla tych pięciu wszystko miasto? I rzekł Pan: Nie wytracę, jeźli tam znajdę czterdziestu i 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mniej piącią było sprawiedliwych niż pięćdziesiąt: czy zatracisz dla czterdziestu i piąci wszytko miasto? I rzekł: Nie zatracę, jeśli tam najdę czterdziestu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zabrakło pięciu, czy z braku tych pięciu zniszczysz całe miasto? Pan 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 sprawiedliwych, czy zniszczysz całe miasto z powodu tych pięciu? I rzekł: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pięćdziesięciu. Czy zniszczysz z powodu tych pięciu całe miasto? Odpowiedział: Nie zniszczę, jeżeli znajdę tam czterdziestu pięciu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brakło pięciu, czy z powodu braku pięciu zniszczysz całe miasto?”. Odrzekł Bóg: „Nie zniszczę, jeśli znajdę tam czterdziestu pięciu”.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[Abraham] przemówił więc ponownie do Niego: - A gdyby znalazło się tam czterdziestu? On odpowiedział: -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Być może zabraknie [wśród] pięćdziesięciu sprawiedliwych pięciu; czy zniszczysz za pięciu całe miasto? i powiedział: Nie zniszczę, jeśli znajdę tam czterdziestu pięciu [sprawiedliwych].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зменшиться пятдесять праведників на пять, чи знищиш задля пятьох усе місто? І сказав: Не знищу, якщо знайду там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braknie pięciu do pięćdziesięciu sprawiedliwych; czyżbyś z powodu pięciu zgładził całe miasto? Zatem powiedział: Nie zgładzę,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do pięćdziesięciu prawych brakuje pięciu. Czy z powodu tych pięciu obrócisz całe miasto w ruinę?” On odrzekł: ”Nie obrócę go w ruinę, jeśli tam znajdę czterdziestu pięciu”.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2024-04-29T22:07:24Z</dcterms:modified>
</cp:coreProperties>
</file>