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5"/>
        <w:gridCol w:w="1366"/>
        <w:gridCol w:w="66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też: Panie, jeśli, proszę, znalazłem przychylność* w Twoich** oczach, nie omijaj, proszę, swego sługi.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przychylność, </w:t>
      </w:r>
      <w:r>
        <w:rPr>
          <w:rtl/>
        </w:rPr>
        <w:t>חֵן</w:t>
      </w:r>
      <w:r>
        <w:rPr>
          <w:rtl w:val="0"/>
        </w:rPr>
        <w:t xml:space="preserve"> (chen).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PS: w waszych oczach.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2024-04-29T18:36:20Z</dcterms:modified>
</cp:coreProperties>
</file>