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coś do zjedzenia, posilicie się, a potem pójdziecie dalej, bo wiem, że jesteście tu tylko po drodze. Dobrze — zgodzili się. —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przyniosę kęs chleba, abyście posilili swoje serca. Potem odejdziecie, po to bowiem przyszliście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swego sługi. A oni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kęs chleba, a posilicie serce wasze; potem odejdziecie, dla tegoście bowiem przyszli do mnie sługi swego. Tedy rzekli: Tak uczyń,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przyniosę kęs chleba, i posilicie serce wasze, potym pójdziecie: dla tegoście bowiem zstąpili do sługi swego. A oni rzekli: Uczyń, jakoś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pójdę wziąć nieco chleba, abyście się pokrzepili, zanim pójdziecie dalej, skoro przechodzicie koło sługi waszego. A oni mu rzekli: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kawałek chleba, abyście się posilili. Wszak po to wstąpiliście do sługi waszego. Potem możecie pójść dalej. Wtedy oni rzekli: Uczyń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koło swego sługi, to przyniosę też kawałek chleba i posilicie się, a później pójdziecie dalej. Oni zaś odpowiedzieli: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obok waszego sługi, przyniosę też trochę chleba, abyście się posilili, nim wyruszycie dalej”. Odrzekli mu: „Uczyń, jak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pospieszył do namiotu, do Sary, i polecił: - Spiesz się! Zaczyń trzy misy najlepszej mąki i upiecz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kawałek chleba i posilicie się, a [dopiero] potem pójdziecie, skoro przechodziliście obok waszego sługi. Odpowiedzieli: Zrób tak, jak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 хліб і їстимете, і після цього підете вашою дорогою, задля якої ви звернули до вашого раба. І сказали: Зроби так, як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przyniosę kęs chleba i posilicie wasze serce; potem pójdziecie ponieważ już przeszliście obok waszego sługi. Zatem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wezmę kawałek chleba i pokrzepcie swe serca. Potem możecie iść dalej, gdyż dlatego przebyliście tę drogę do waszego sługi”. Wtedy oni rzekli: ”Dobrze! Możesz uczynić, jak powiedziałeś”.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2024-04-29T22:04:51Z</dcterms:modified>
</cp:coreProperties>
</file>