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3"/>
        <w:gridCol w:w="68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masło, mleko i cielę, które przyrządził, i postawił przed nimi, podczas gdy on stanął naprzeciw nich pod drzewem, oni zaś jedli.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2024-04-29T18:16:52Z</dcterms:modified>
</cp:coreProperties>
</file>