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do niego: Gdzie jest Sara, twoja żona? A odpowiedział: Oto w namiocie.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2024-04-29T20:50:51Z</dcterms:modified>
</cp:coreProperties>
</file>