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1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całkowicie ukończone ― niebiosa i ― ziemia i cała ― aranżacja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ziemia, i 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2024-05-07T05:57:41Z</dcterms:modified>
</cp:coreProperties>
</file>