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7"/>
        <w:gridCol w:w="3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czystego, jak również z [żywicy] bdellium oraz kamieni onyksu.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złoto tej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wyborne. Tam też jest bdellium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 onej jest wyborne. Tamże jest Bdellion, i kamień Onychyn.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ziemie onej nalepsze jest i tam się najduje bdelium i kamień onychin.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owej krainy jest wyborne; jest tam także wonna żywica i onyks.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wyborne. Tam jest żywica bdelium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tej krainy jest znakomite. Tam też znajduje się pachnąca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krainy jest cenne. Jest tam również pachnąca żywica i czerwony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zaś tego kraju jest szlachetne. Tam są także: wonna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tej ziemi jest dobre. Są tam [też] perły i drogie kamienie.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золото ж тієї землі добре, і там є антракс і камінь зелений.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wyborowe; tam też jest Bdellion i kamień berylowy.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dobre. Jest tam także żywica bdelium i kamień onyks.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2024-05-07T09:09:11Z</dcterms:modified>
</cp:coreProperties>
</file>