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7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Bóg: Nie dobrze jest ― człowiekowi samemu, uczynię mu pomoc podobną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JAHWE, Bóg: Niedobrze jest być człowiekowi samemu. Uczynię* mu pomoc jako (kogoś) naprzeciw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stwierdził też: Niedobrze jest być człowiekowi samemu. Uczynię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pomoc pasującą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powiedział też: Niedobrze, by człowiek był sam; uczynię mu odpowiednią dla niego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Pan Bóg: Nie dobrze być człowiekowi samemu; uczynię mu pomoc, która by była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Pan Bóg: Niedobrze być człowiekowi samemu: uczyńmy mu pomoc jemu podobną.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Bóg rzekł: Nie jest dobrze, żeby mężczyzna był sam; uczynię mu zatem odpowiednią dla niego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Bóg: Niedobrze jest człowiekowi, gdy jest sam. Uczynię mu pomoc odpowiednią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Bóg powiedział: Nie jest dobrze, jeśli człowiek jest sam, uczynię więc pomoc odpowiednią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Bóg: „Nie jest dobrze, by człowiek był sam. Uczynię mu pomoc podobną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Jahwe-Bóg: - Niedobrze, by człowiek był sam; uczynię mu pomoc, jak gdyby jego odpowiednik.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Nie jest dobrze, żeby człowiek był sam. Uczynię mu odpowiednią pomoc.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Бог: Не добре щоб був чоловік сам: створім йому помічника такого як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także powiedział: Nie jest dobrze, aby człowiek pozostał samotnym; uczynię mu pomoc, jemu odpowiednią.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przemówił: ”Człowiekowi nie jest dobrze pozostawać samemu. Uczynię dla niego pomoc jako jego uzupełnienie”.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uczyńmy, ποιήσωμεν.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jako (kogoś) naprzeciw niego, </w:t>
      </w:r>
      <w:r>
        <w:rPr>
          <w:rtl/>
        </w:rPr>
        <w:t>עֵזֶרּכְנֶגְּדֹו</w:t>
      </w:r>
      <w:r>
        <w:rPr>
          <w:rtl w:val="0"/>
        </w:rPr>
        <w:t xml:space="preserve"> (‘ezer kenegdo), lub: (1) jako jego naprzeciw; (2) partnerkę; wg G: pomoc według niego, βοηθὸν κατ᾽ αὐτόν. Ezer odnosi się do Boga w imieniu Eliezer, tj. Bóg moją pomocą, &lt;x&gt;20 18:4&lt;/x&gt; (&lt;x&gt;10 2:18&lt;/x&gt;L.).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2024-05-07T12:59:58Z</dcterms:modified>
</cp:coreProperties>
</file>