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Abimelek Abrahama: Co cię skłoniło,* że postąpiłeś w ten sposób?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zobaczyłeś l. Co miałeś na widoku, l. Co ci przyświecało.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2024-04-28T15:55:32Z</dcterms:modified>
</cp:coreProperties>
</file>