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też jest, że to jest moja siostra, córka mego ojca, choć nie córka mojej matki – a (potem) została moją żoną.*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&lt;x&gt;50 27:22&lt;/x&gt;; &lt;x&gt;100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2024-04-28T08:46:47Z</dcterms:modified>
</cp:coreProperties>
</file>