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wziął* owce i bydło, niewolników i niewolnice,** i dał Abrahamowi. Zwrócił mu też jego żonę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tysiąc srebrnych szekli; wg G: tysiąc dwudrachm, χίλια δίδραχμα.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עֲבָדִיםּוׁשְפָחֹת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2024-04-27T18:14:39Z</dcterms:modified>
</cp:coreProperties>
</file>