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przyszedł do Abimeleka w nocy, we śnie, i powiedział do niego: Oto umrzesz z powodu tej kobiety, którą wziąłeś, bo jest ona poślubiona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przyszedł do Abimeleka nocą we śnie i ostrzegł go: Umrzesz z powodu tej kobiety, którą tu sobie sprowadziłeś, bo jest ona mężatką!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przyszedł do Abimeleka we śnie w nocy i powiedział mu: Umrzesz z powodu tej kobiety, którą wziąłeś, bo ona ma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przyszedł do Abimelecha we śnie w nocy, i rzekł mu: Oto ty umrzesz dla niewiasty, którąś wziął, bo ona ma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przyszedł Bóg do Abimelecha przez sen w nocy i rzekł mu: Oto umrzesz, dla niewiasty, którąś wziął, ma bowiem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jednak nocy przyszedł Bóg do Abimeleka we śnie i powiedział do niego: Umrzesz z powodu tej kobiety, którą zabrałeś, gdyż ona ma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przyszedł do Abimelecha we śnie tej nocy i rzekł mu: Umrzesz z powodu kobiety, którą wziąłeś, bo jest zamężna.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jednak Bóg przyszedł do Abimeleka we śnie i powiedział: Umrzesz z powodu tej kobiety, którą zabrałeś, ponieważ jest zamężna.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przyszedł Bóg do Abimeleka i we śnie rzekł mu: „Umrzesz z powodu kobiety, którą wziąłeś, gdyż ona jest mężatką”.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tej samej nocy Bóg ukazał się Abimelekowi we śnie i powiedział: - Umrzesz z powodu tej kobiety, którą sobie wziąłeś, ponieważ jest zamężna.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Bóg do Awimelecha nocą, we śnie, i powiedział mu: u mrzesz z powodu kobiety, którą zabrałeś, bo ona ma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Бог до Авімелеха ніччю у сні, і сказав: Ось ти вмираєш через жінку, яку ти взяв, бо вона співжила з мужем.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nocnym śnie Bóg przyszedł do Abimelecha i mu powiedział: Oto umrzesz z powodu tej niewiasty, którą wziąłeś, bo ona jest zamężna.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Bóg do Abimelecha we śnie w nocy i rzekł do niego: ”Oto zaraz umrzesz z powodu kobiety, którą wziąłeś, gdyż ona należy do innego właściciela jako jego żona”.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2024-04-28T17:47:04Z</dcterms:modified>
</cp:coreProperties>
</file>