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przyszedł do Abimeleka w nocy, we śnie, i powiedział do niego: Oto umrzesz z powodu tej kobiety, którą wziąłeś, bo jest ona poślubiona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2024-04-27T20:51:59Z</dcterms:modified>
</cp:coreProperties>
</file>