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4"/>
        <w:gridCol w:w="56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Abimelek nie zbliżył się do niej jeszcze, powiedział więc: Panie!* Czy naród** sprawiedliwy też chcesz zniszczyć?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Abimelek nie zbliżył się jeszcze do niej, powiedział: Panie! Czy karzesz śmiercią nawet naród sprawiedliwy?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Abimelek jeszcze nie zbliżył się do niej i powiedział: Panie, czy zabijesz też lud sprawiedliwy?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Abimelech nie przybliżył się był do niej, i rzekł: Panie, izali też lud sprawiedliwy zabijesz?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Abimelech nie dotknął się jej był i rzekł: Panie, izażli lud niewiedzący i niewinny zabijesz?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Abimelek, który jeszcze nie zbliżył się do niej, rzekł: Panie, czy miałbyś także ukarać śmiercią ludzi niewinnych?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Abimelech nie obcował z nią, rzekł: Panie! Czy i ludzi sprawiedliwych chcesz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Abimelek jeszcze się do niej nie zbliżył, więc zapytał: Panie mój! Czy zabijasz też ludzi sprawiedliwych?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Abimelek jednak jej nie tknął. Rzekł więc: „Panie, czy także sprawiedliwego zabijesz?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Abimelek zaś nie zbliżył się jeszcze do niej. Odpowiedział więc: - O Panie! Czyżbyś miał zabijać nawet ludzi sprawiedliwych?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Awimelech nie zbliżył się do niej. I powiedział: Mój Panie, czy zabijesz naród, mimo że jest sprawiedliwy?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Авімелех же не доторкнувся до неї, і сказав: Господи, чи знищиш невіжу і справедливий нарід?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Abimelech jeszcze się do niej nie zbliżył, zatem powiedział: Panie, czyż zatracasz i niewinnych ludzi?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Abimelech nie zbliżył się do niej. Dlatego rzekł: ”JAHWE, czy zabijesz naród, który rzeczywiście jest prawy?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klkn Mss: JHWH.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nieświadomy (rzeczy), ἀγνοοῦν.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2024-04-27T16:50:05Z</dcterms:modified>
</cp:coreProperties>
</file>