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nie zbliżył się do niej jeszcze, powiedział więc: Panie!* Czy naród** sprawiedliwy też chcesz zniszczyć?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klkn Mss: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nieświadomy (rzeczy), ἀγνοοῦν.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2024-04-28T00:01:24Z</dcterms:modified>
</cp:coreProperties>
</file>