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Bóg we śnie: Ja również wiem, że uczyniłeś to w prostocie swego serca. Stąd Ja również powstrzymałem cię od zgrzeszenia przeciw Mnie. Dlatego nie dałem ci jej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2024-04-28T10:15:29Z</dcterms:modified>
</cp:coreProperties>
</file>